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5" w:rsidRDefault="002F7A85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  <w:r w:rsidRPr="00F34B2B">
        <w:rPr>
          <w:b/>
          <w:i/>
          <w:color w:val="333333"/>
          <w:sz w:val="28"/>
          <w:szCs w:val="28"/>
          <w:lang w:val="uk-UA"/>
        </w:rPr>
        <w:t xml:space="preserve">Форма для заповнення інформації про переможця </w:t>
      </w:r>
      <w:r>
        <w:rPr>
          <w:b/>
          <w:i/>
          <w:color w:val="333333"/>
          <w:sz w:val="28"/>
          <w:szCs w:val="28"/>
          <w:lang w:val="uk-UA"/>
        </w:rPr>
        <w:br/>
      </w:r>
      <w:r w:rsidRPr="00F34B2B">
        <w:rPr>
          <w:b/>
          <w:i/>
          <w:color w:val="333333"/>
          <w:sz w:val="28"/>
          <w:szCs w:val="28"/>
          <w:lang w:val="uk-UA"/>
        </w:rPr>
        <w:t>(переможців) конкурсу</w:t>
      </w:r>
    </w:p>
    <w:p w:rsidR="002F7A85" w:rsidRPr="00F34B2B" w:rsidRDefault="002F7A85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0"/>
        <w:gridCol w:w="2336"/>
        <w:gridCol w:w="2337"/>
      </w:tblGrid>
      <w:tr w:rsidR="002F7A85" w:rsidRPr="00140E12" w:rsidTr="00140E12">
        <w:tc>
          <w:tcPr>
            <w:tcW w:w="562" w:type="dxa"/>
          </w:tcPr>
          <w:p w:rsidR="002F7A85" w:rsidRPr="00140E12" w:rsidRDefault="002F7A85" w:rsidP="00140E12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140E12">
              <w:rPr>
                <w:color w:val="333333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</w:tcPr>
          <w:p w:rsidR="002F7A85" w:rsidRPr="00140E12" w:rsidRDefault="002F7A85" w:rsidP="00140E12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140E12">
              <w:rPr>
                <w:b/>
                <w:color w:val="333333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336" w:type="dxa"/>
          </w:tcPr>
          <w:p w:rsidR="002F7A85" w:rsidRPr="00140E12" w:rsidRDefault="002F7A85" w:rsidP="00140E12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140E12">
              <w:rPr>
                <w:b/>
                <w:color w:val="333333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2337" w:type="dxa"/>
          </w:tcPr>
          <w:p w:rsidR="002F7A85" w:rsidRPr="00140E12" w:rsidRDefault="002F7A85" w:rsidP="00140E12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140E12">
              <w:rPr>
                <w:b/>
                <w:color w:val="333333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2F7A85" w:rsidRPr="00140E12" w:rsidTr="00140E12">
        <w:tc>
          <w:tcPr>
            <w:tcW w:w="562" w:type="dxa"/>
          </w:tcPr>
          <w:p w:rsidR="002F7A85" w:rsidRPr="00140E12" w:rsidRDefault="002F7A85" w:rsidP="00140E12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140E12">
              <w:rPr>
                <w:color w:val="333333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</w:tcPr>
          <w:p w:rsidR="00952EF6" w:rsidRPr="004E1307" w:rsidRDefault="004E1307" w:rsidP="00140E12">
            <w:pPr>
              <w:pStyle w:val="rvps2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4E1307">
              <w:rPr>
                <w:sz w:val="28"/>
                <w:szCs w:val="28"/>
                <w:lang w:val="uk-UA"/>
              </w:rPr>
              <w:t>Головний спеціаліст</w:t>
            </w:r>
            <w:r w:rsidRPr="004E1307">
              <w:rPr>
                <w:sz w:val="28"/>
                <w:szCs w:val="28"/>
                <w:lang w:val="uk-UA"/>
              </w:rPr>
              <w:t xml:space="preserve"> відділу</w:t>
            </w:r>
            <w:r w:rsidRPr="004E1307">
              <w:rPr>
                <w:rFonts w:ascii="Antiqua" w:hAnsi="Antiqua"/>
                <w:sz w:val="28"/>
                <w:szCs w:val="28"/>
                <w:lang w:val="uk-UA"/>
              </w:rPr>
              <w:t xml:space="preserve"> </w:t>
            </w:r>
            <w:r w:rsidRPr="004E1307">
              <w:rPr>
                <w:sz w:val="28"/>
                <w:szCs w:val="28"/>
                <w:lang w:val="uk-UA"/>
              </w:rPr>
              <w:t xml:space="preserve">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</w:t>
            </w:r>
            <w:proofErr w:type="spellStart"/>
            <w:r w:rsidRPr="004E1307">
              <w:rPr>
                <w:sz w:val="28"/>
                <w:szCs w:val="28"/>
              </w:rPr>
              <w:t>України</w:t>
            </w:r>
            <w:proofErr w:type="spellEnd"/>
            <w:r w:rsidRPr="004E1307">
              <w:rPr>
                <w:sz w:val="28"/>
                <w:szCs w:val="28"/>
              </w:rPr>
              <w:t xml:space="preserve"> та органами, </w:t>
            </w:r>
            <w:proofErr w:type="spellStart"/>
            <w:r w:rsidRPr="004E1307">
              <w:rPr>
                <w:sz w:val="28"/>
                <w:szCs w:val="28"/>
              </w:rPr>
              <w:t>які</w:t>
            </w:r>
            <w:proofErr w:type="spellEnd"/>
            <w:r w:rsidRPr="004E1307">
              <w:rPr>
                <w:sz w:val="28"/>
                <w:szCs w:val="28"/>
              </w:rPr>
              <w:t xml:space="preserve"> </w:t>
            </w:r>
            <w:proofErr w:type="spellStart"/>
            <w:r w:rsidRPr="004E1307">
              <w:rPr>
                <w:sz w:val="28"/>
                <w:szCs w:val="28"/>
              </w:rPr>
              <w:t>ведуть</w:t>
            </w:r>
            <w:proofErr w:type="spellEnd"/>
            <w:r w:rsidRPr="004E1307">
              <w:rPr>
                <w:sz w:val="28"/>
                <w:szCs w:val="28"/>
              </w:rPr>
              <w:t xml:space="preserve"> </w:t>
            </w:r>
            <w:proofErr w:type="spellStart"/>
            <w:r w:rsidRPr="004E1307">
              <w:rPr>
                <w:sz w:val="28"/>
                <w:szCs w:val="28"/>
              </w:rPr>
              <w:t>боротьбу</w:t>
            </w:r>
            <w:proofErr w:type="spellEnd"/>
            <w:r w:rsidRPr="004E1307">
              <w:rPr>
                <w:sz w:val="28"/>
                <w:szCs w:val="28"/>
              </w:rPr>
              <w:t xml:space="preserve"> з </w:t>
            </w:r>
            <w:proofErr w:type="spellStart"/>
            <w:r w:rsidRPr="004E1307">
              <w:rPr>
                <w:sz w:val="28"/>
                <w:szCs w:val="28"/>
              </w:rPr>
              <w:t>організованою</w:t>
            </w:r>
            <w:proofErr w:type="spellEnd"/>
            <w:r w:rsidRPr="004E1307">
              <w:rPr>
                <w:sz w:val="28"/>
                <w:szCs w:val="28"/>
              </w:rPr>
              <w:t xml:space="preserve"> та </w:t>
            </w:r>
            <w:proofErr w:type="spellStart"/>
            <w:r w:rsidRPr="004E1307">
              <w:rPr>
                <w:sz w:val="28"/>
                <w:szCs w:val="28"/>
              </w:rPr>
              <w:t>транснаціональною</w:t>
            </w:r>
            <w:proofErr w:type="spellEnd"/>
            <w:r w:rsidRPr="004E1307">
              <w:rPr>
                <w:sz w:val="28"/>
                <w:szCs w:val="28"/>
              </w:rPr>
              <w:t xml:space="preserve"> </w:t>
            </w:r>
            <w:proofErr w:type="spellStart"/>
            <w:r w:rsidRPr="004E1307">
              <w:rPr>
                <w:sz w:val="28"/>
                <w:szCs w:val="28"/>
              </w:rPr>
              <w:t>злочинністю</w:t>
            </w:r>
            <w:proofErr w:type="spellEnd"/>
            <w:r w:rsidRPr="004E1307">
              <w:rPr>
                <w:sz w:val="28"/>
                <w:szCs w:val="28"/>
              </w:rPr>
              <w:t xml:space="preserve"> </w:t>
            </w:r>
            <w:proofErr w:type="spellStart"/>
            <w:r w:rsidRPr="004E1307">
              <w:rPr>
                <w:rFonts w:ascii="Antiqua" w:hAnsi="Antiqua"/>
                <w:sz w:val="28"/>
                <w:szCs w:val="28"/>
              </w:rPr>
              <w:t>Рівненської</w:t>
            </w:r>
            <w:proofErr w:type="spellEnd"/>
            <w:r w:rsidRPr="004E1307">
              <w:rPr>
                <w:rFonts w:ascii="Antiqua" w:hAnsi="Antiqua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E1307">
              <w:rPr>
                <w:rFonts w:ascii="Antiqua" w:hAnsi="Antiqua"/>
                <w:sz w:val="28"/>
                <w:szCs w:val="28"/>
                <w:lang w:eastAsia="uk-UA"/>
              </w:rPr>
              <w:t>обласної</w:t>
            </w:r>
            <w:proofErr w:type="spellEnd"/>
            <w:r w:rsidRPr="004E1307">
              <w:rPr>
                <w:rFonts w:ascii="Antiqua" w:hAnsi="Antiqua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E1307">
              <w:rPr>
                <w:rFonts w:ascii="Antiqua" w:hAnsi="Antiqua"/>
                <w:sz w:val="28"/>
                <w:szCs w:val="28"/>
                <w:lang w:eastAsia="uk-UA"/>
              </w:rPr>
              <w:t>прокуратури</w:t>
            </w:r>
            <w:proofErr w:type="spellEnd"/>
          </w:p>
          <w:p w:rsidR="002F7A85" w:rsidRPr="00140E12" w:rsidRDefault="002F7A85" w:rsidP="00140E12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(</w:t>
            </w:r>
            <w:r w:rsidR="00952EF6">
              <w:rPr>
                <w:sz w:val="28"/>
                <w:szCs w:val="28"/>
                <w:lang w:val="uk-UA" w:eastAsia="uk-UA"/>
              </w:rPr>
              <w:t>№24092021П2</w:t>
            </w:r>
            <w:r w:rsidRPr="00140E12">
              <w:rPr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2336" w:type="dxa"/>
          </w:tcPr>
          <w:p w:rsidR="002F7A85" w:rsidRPr="00140E12" w:rsidRDefault="00952EF6" w:rsidP="00140E12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Краснолюба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Роман Миколайович</w:t>
            </w:r>
          </w:p>
        </w:tc>
        <w:tc>
          <w:tcPr>
            <w:tcW w:w="2337" w:type="dxa"/>
          </w:tcPr>
          <w:p w:rsidR="002F7A85" w:rsidRPr="00140E12" w:rsidRDefault="002F7A85" w:rsidP="00140E12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2F7A85" w:rsidRPr="00140E12" w:rsidRDefault="00952EF6" w:rsidP="00140E12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           12,15</w:t>
            </w:r>
          </w:p>
        </w:tc>
      </w:tr>
    </w:tbl>
    <w:p w:rsidR="002F7A85" w:rsidRPr="000E2F99" w:rsidRDefault="002F7A85">
      <w:pPr>
        <w:rPr>
          <w:lang w:val="uk-UA"/>
        </w:rPr>
      </w:pPr>
    </w:p>
    <w:sectPr w:rsidR="002F7A85" w:rsidRPr="000E2F99" w:rsidSect="0076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80A"/>
    <w:rsid w:val="00051AC0"/>
    <w:rsid w:val="000717DC"/>
    <w:rsid w:val="000E2F99"/>
    <w:rsid w:val="001019CC"/>
    <w:rsid w:val="0011380A"/>
    <w:rsid w:val="00140E12"/>
    <w:rsid w:val="0016255B"/>
    <w:rsid w:val="002B6D79"/>
    <w:rsid w:val="002F7A85"/>
    <w:rsid w:val="00323449"/>
    <w:rsid w:val="0039701D"/>
    <w:rsid w:val="004E1307"/>
    <w:rsid w:val="00615C1D"/>
    <w:rsid w:val="00656D52"/>
    <w:rsid w:val="00765562"/>
    <w:rsid w:val="009311C9"/>
    <w:rsid w:val="00952EF6"/>
    <w:rsid w:val="009C1584"/>
    <w:rsid w:val="00B971EB"/>
    <w:rsid w:val="00BE6BCA"/>
    <w:rsid w:val="00C415C6"/>
    <w:rsid w:val="00D0377C"/>
    <w:rsid w:val="00D819A4"/>
    <w:rsid w:val="00D97D9E"/>
    <w:rsid w:val="00E624B7"/>
    <w:rsid w:val="00EB41D3"/>
    <w:rsid w:val="00ED29BA"/>
    <w:rsid w:val="00F10B60"/>
    <w:rsid w:val="00F34B2B"/>
    <w:rsid w:val="00F61DE9"/>
    <w:rsid w:val="00FA26D2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32A80B-43CD-476C-A929-2F3198A4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1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39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заповнення інформації про переможця </dc:title>
  <dc:subject/>
  <dc:creator>Олена Василівна Лементар</dc:creator>
  <cp:keywords/>
  <dc:description/>
  <cp:lastModifiedBy>prokadm</cp:lastModifiedBy>
  <cp:revision>5</cp:revision>
  <dcterms:created xsi:type="dcterms:W3CDTF">2021-10-17T10:21:00Z</dcterms:created>
  <dcterms:modified xsi:type="dcterms:W3CDTF">2021-10-22T07:45:00Z</dcterms:modified>
</cp:coreProperties>
</file>